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26 января 2024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78</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Кондратьева Алексея Валерьевича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4rplc-7"/>
          <w:rFonts w:ascii="Times New Roman" w:eastAsia="Times New Roman" w:hAnsi="Times New Roman" w:cs="Times New Roman"/>
        </w:rPr>
        <w:t>...</w:t>
      </w: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Кондратьев А.В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27</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02</w:t>
      </w:r>
      <w:r>
        <w:rPr>
          <w:rFonts w:ascii="Times New Roman" w:eastAsia="Times New Roman" w:hAnsi="Times New Roman" w:cs="Times New Roman"/>
        </w:rPr>
        <w:t xml:space="preserve"> час. </w:t>
      </w:r>
      <w:r>
        <w:rPr>
          <w:rFonts w:ascii="Times New Roman" w:eastAsia="Times New Roman" w:hAnsi="Times New Roman" w:cs="Times New Roman"/>
        </w:rPr>
        <w:t>39</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35rplc-1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6rplc-17"/>
          <w:rFonts w:ascii="Times New Roman" w:eastAsia="Times New Roman" w:hAnsi="Times New Roman" w:cs="Times New Roman"/>
        </w:rPr>
        <w:t>...</w:t>
      </w:r>
      <w:r>
        <w:rPr>
          <w:rFonts w:ascii="Times New Roman" w:eastAsia="Times New Roman" w:hAnsi="Times New Roman" w:cs="Times New Roman"/>
        </w:rPr>
        <w:t xml:space="preserve"> 86</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д.</w:t>
      </w:r>
      <w:r>
        <w:rPr>
          <w:rFonts w:ascii="Times New Roman" w:eastAsia="Times New Roman" w:hAnsi="Times New Roman" w:cs="Times New Roman"/>
        </w:rPr>
        <w:t>2Б</w:t>
      </w:r>
      <w:r>
        <w:rPr>
          <w:rFonts w:ascii="Times New Roman" w:eastAsia="Times New Roman" w:hAnsi="Times New Roman" w:cs="Times New Roman"/>
        </w:rPr>
        <w:t xml:space="preserve"> </w:t>
      </w:r>
      <w:r>
        <w:rPr>
          <w:rFonts w:ascii="Times New Roman" w:eastAsia="Times New Roman" w:hAnsi="Times New Roman" w:cs="Times New Roman"/>
        </w:rPr>
        <w:t xml:space="preserve">по ул. </w:t>
      </w:r>
      <w:r>
        <w:rPr>
          <w:rFonts w:ascii="Times New Roman" w:eastAsia="Times New Roman" w:hAnsi="Times New Roman" w:cs="Times New Roman"/>
        </w:rPr>
        <w:t>Свободы</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w:t>
      </w:r>
      <w:r>
        <w:rPr>
          <w:rFonts w:ascii="Times New Roman" w:eastAsia="Times New Roman" w:hAnsi="Times New Roman" w:cs="Times New Roman"/>
        </w:rPr>
        <w:t>Ханты-Мансийск</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 xml:space="preserve">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27.12.2023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04</w:t>
      </w:r>
      <w:r>
        <w:rPr>
          <w:rFonts w:ascii="Times New Roman" w:eastAsia="Times New Roman" w:hAnsi="Times New Roman" w:cs="Times New Roman"/>
        </w:rPr>
        <w:t xml:space="preserve"> час. </w:t>
      </w:r>
      <w:r>
        <w:rPr>
          <w:rFonts w:ascii="Times New Roman" w:eastAsia="Times New Roman" w:hAnsi="Times New Roman" w:cs="Times New Roman"/>
        </w:rPr>
        <w:t>00</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д.1</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rPr>
          <w:sz w:val="23"/>
          <w:szCs w:val="23"/>
        </w:rPr>
      </w:pPr>
      <w:r>
        <w:rPr>
          <w:rFonts w:ascii="Times New Roman" w:eastAsia="Times New Roman" w:hAnsi="Times New Roman" w:cs="Times New Roman"/>
          <w:sz w:val="23"/>
          <w:szCs w:val="23"/>
        </w:rPr>
        <w:t xml:space="preserve">В судебном заседании </w:t>
      </w:r>
      <w:r>
        <w:rPr>
          <w:rFonts w:ascii="Times New Roman" w:eastAsia="Times New Roman" w:hAnsi="Times New Roman" w:cs="Times New Roman"/>
          <w:sz w:val="23"/>
          <w:szCs w:val="23"/>
        </w:rPr>
        <w:t>Кондратьев А.В.</w:t>
      </w:r>
      <w:r>
        <w:rPr>
          <w:rFonts w:ascii="Times New Roman" w:eastAsia="Times New Roman" w:hAnsi="Times New Roman" w:cs="Times New Roman"/>
          <w:sz w:val="23"/>
          <w:szCs w:val="23"/>
        </w:rPr>
        <w:t xml:space="preserve"> правом на юридическую помощь защитника не воспользовался, вину в совершении правонарушения не признал, пояснив, что </w:t>
      </w:r>
      <w:r>
        <w:rPr>
          <w:rFonts w:ascii="Times New Roman" w:eastAsia="Times New Roman" w:hAnsi="Times New Roman" w:cs="Times New Roman"/>
          <w:sz w:val="23"/>
          <w:szCs w:val="23"/>
        </w:rPr>
        <w:t>он выпил спиртное- вино,</w:t>
      </w:r>
      <w:r>
        <w:rPr>
          <w:rFonts w:ascii="Times New Roman" w:eastAsia="Times New Roman" w:hAnsi="Times New Roman" w:cs="Times New Roman"/>
          <w:sz w:val="23"/>
          <w:szCs w:val="23"/>
        </w:rPr>
        <w:t xml:space="preserve">, после чего управлял автомобилем </w:t>
      </w:r>
      <w:r>
        <w:rPr>
          <w:rStyle w:val="cat-UserDefinedgrp-37rplc-27"/>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и был остановлен на улице </w:t>
      </w:r>
      <w:r>
        <w:rPr>
          <w:rFonts w:ascii="Times New Roman" w:eastAsia="Times New Roman" w:hAnsi="Times New Roman" w:cs="Times New Roman"/>
          <w:sz w:val="23"/>
          <w:szCs w:val="23"/>
        </w:rPr>
        <w:t>Свободы</w:t>
      </w:r>
      <w:r>
        <w:rPr>
          <w:rFonts w:ascii="Times New Roman" w:eastAsia="Times New Roman" w:hAnsi="Times New Roman" w:cs="Times New Roman"/>
          <w:sz w:val="23"/>
          <w:szCs w:val="23"/>
        </w:rPr>
        <w:t xml:space="preserve"> сотрудниками ГИБДД, которые предложили пройти освидетельствование на состояние алкогольного опьянения, он отказался, после чего ему предложили пройти медицинское освидетельствование,</w:t>
      </w:r>
      <w:r>
        <w:rPr>
          <w:rFonts w:ascii="Times New Roman" w:eastAsia="Times New Roman" w:hAnsi="Times New Roman" w:cs="Times New Roman"/>
          <w:sz w:val="23"/>
          <w:szCs w:val="23"/>
        </w:rPr>
        <w:t xml:space="preserve"> он согласился</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и его доставили в медицинское учреждение, где он </w:t>
      </w:r>
      <w:r>
        <w:rPr>
          <w:rFonts w:ascii="Times New Roman" w:eastAsia="Times New Roman" w:hAnsi="Times New Roman" w:cs="Times New Roman"/>
          <w:sz w:val="23"/>
          <w:szCs w:val="23"/>
        </w:rPr>
        <w:t>отказался</w:t>
      </w:r>
      <w:r>
        <w:rPr>
          <w:rFonts w:ascii="Times New Roman" w:eastAsia="Times New Roman" w:hAnsi="Times New Roman" w:cs="Times New Roman"/>
          <w:sz w:val="23"/>
          <w:szCs w:val="23"/>
        </w:rPr>
        <w:t xml:space="preserve"> от медицинского освидетельствования. В содеянном раскаивается. </w:t>
      </w:r>
    </w:p>
    <w:p>
      <w:pPr>
        <w:spacing w:before="0" w:after="0"/>
        <w:ind w:firstLine="708"/>
        <w:jc w:val="both"/>
        <w:rPr>
          <w:sz w:val="23"/>
          <w:szCs w:val="23"/>
        </w:rPr>
      </w:pPr>
      <w:r>
        <w:rPr>
          <w:rFonts w:ascii="Times New Roman" w:eastAsia="Times New Roman" w:hAnsi="Times New Roman" w:cs="Times New Roman"/>
          <w:sz w:val="23"/>
          <w:szCs w:val="23"/>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Кондратьева А.В</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27</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Кондратьев А.В.</w:t>
      </w:r>
      <w:r>
        <w:rPr>
          <w:rFonts w:ascii="Times New Roman" w:eastAsia="Times New Roman" w:hAnsi="Times New Roman" w:cs="Times New Roman"/>
        </w:rPr>
        <w:t xml:space="preserve">  </w:t>
      </w:r>
      <w:r>
        <w:rPr>
          <w:rFonts w:ascii="Times New Roman" w:eastAsia="Times New Roman" w:hAnsi="Times New Roman" w:cs="Times New Roman"/>
        </w:rPr>
        <w:t xml:space="preserve">27.12.2023 года в 02 час. 39 мин. управляя автомобилем </w:t>
      </w:r>
      <w:r>
        <w:rPr>
          <w:rStyle w:val="cat-UserDefinedgrp-38rplc-3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6rplc-37"/>
          <w:rFonts w:ascii="Times New Roman" w:eastAsia="Times New Roman" w:hAnsi="Times New Roman" w:cs="Times New Roman"/>
        </w:rPr>
        <w:t>...</w:t>
      </w:r>
      <w:r>
        <w:rPr>
          <w:rFonts w:ascii="Times New Roman" w:eastAsia="Times New Roman" w:hAnsi="Times New Roman" w:cs="Times New Roman"/>
        </w:rPr>
        <w:t xml:space="preserve"> 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д.2Б по ул. Свободы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27.12.2023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04 час. 00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28</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Кондратьев А.В</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27</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Кондратьев А.В. от прохождения процедуры освидетельствования отказался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27</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актом медицинского освидетельствования №</w:t>
      </w:r>
      <w:r>
        <w:rPr>
          <w:rFonts w:ascii="Times New Roman" w:eastAsia="Times New Roman" w:hAnsi="Times New Roman" w:cs="Times New Roman"/>
        </w:rPr>
        <w:t>1956 от 27</w:t>
      </w:r>
      <w:r>
        <w:rPr>
          <w:rFonts w:ascii="Times New Roman" w:eastAsia="Times New Roman" w:hAnsi="Times New Roman" w:cs="Times New Roman"/>
        </w:rPr>
        <w:t xml:space="preserve">.12.2023г., согласно которого </w:t>
      </w:r>
      <w:r>
        <w:rPr>
          <w:rFonts w:ascii="Times New Roman" w:eastAsia="Times New Roman" w:hAnsi="Times New Roman" w:cs="Times New Roman"/>
        </w:rPr>
        <w:t>Кондратьев А.В</w:t>
      </w:r>
      <w:r>
        <w:rPr>
          <w:rFonts w:ascii="Times New Roman" w:eastAsia="Times New Roman" w:hAnsi="Times New Roman" w:cs="Times New Roman"/>
        </w:rPr>
        <w:t xml:space="preserve">. отказался проходить медицинское освидетельствование, </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27</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27</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карточкой учета ТС;</w:t>
      </w:r>
    </w:p>
    <w:p>
      <w:pPr>
        <w:spacing w:before="0" w:after="0"/>
        <w:ind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Кондратьев</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врио</w:t>
      </w:r>
      <w:r>
        <w:rPr>
          <w:rFonts w:ascii="Times New Roman" w:eastAsia="Times New Roman" w:hAnsi="Times New Roman" w:cs="Times New Roman"/>
        </w:rPr>
        <w:t xml:space="preserve"> </w:t>
      </w:r>
      <w:r>
        <w:rPr>
          <w:rFonts w:ascii="Times New Roman" w:eastAsia="Times New Roman" w:hAnsi="Times New Roman" w:cs="Times New Roman"/>
        </w:rPr>
        <w:t xml:space="preserve">начальника </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Style w:val="cat-UserDefinedgrp-39rplc-58"/>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Кондратьев</w:t>
      </w:r>
      <w:r>
        <w:rPr>
          <w:rFonts w:ascii="Times New Roman" w:eastAsia="Times New Roman" w:hAnsi="Times New Roman" w:cs="Times New Roman"/>
        </w:rPr>
        <w:t>ым</w:t>
      </w:r>
      <w:r>
        <w:rPr>
          <w:rFonts w:ascii="Times New Roman" w:eastAsia="Times New Roman" w:hAnsi="Times New Roman" w:cs="Times New Roman"/>
        </w:rPr>
        <w:t xml:space="preserve"> А.В</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Кондратьев</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Кондратьев</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Кондратьев А.В</w:t>
      </w:r>
      <w:r>
        <w:rPr>
          <w:rFonts w:ascii="Times New Roman" w:eastAsia="Times New Roman" w:hAnsi="Times New Roman" w:cs="Times New Roman"/>
        </w:rPr>
        <w:t xml:space="preserve">. </w:t>
      </w:r>
      <w:r>
        <w:rPr>
          <w:rFonts w:ascii="Times New Roman" w:eastAsia="Times New Roman" w:hAnsi="Times New Roman" w:cs="Times New Roman"/>
        </w:rPr>
        <w:t>управлял автомобилем с признаками опьянения на оживленных улицах города, создавая опасность для других участников дорожного движения</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w:t>
      </w:r>
      <w:r>
        <w:rPr>
          <w:rFonts w:ascii="Times New Roman" w:eastAsia="Times New Roman" w:hAnsi="Times New Roman" w:cs="Times New Roman"/>
        </w:rPr>
        <w:t xml:space="preserve">ом является раскаяние в содеянном. </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Кондратьева Алексея Валерьевича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w:t>
      </w:r>
      <w:r>
        <w:rPr>
          <w:rFonts w:ascii="Times New Roman" w:eastAsia="Times New Roman" w:hAnsi="Times New Roman" w:cs="Times New Roman"/>
        </w:rPr>
        <w:t xml:space="preserve">год </w:t>
      </w:r>
      <w:r>
        <w:rPr>
          <w:rFonts w:ascii="Times New Roman" w:eastAsia="Times New Roman" w:hAnsi="Times New Roman" w:cs="Times New Roman"/>
        </w:rPr>
        <w:t>семь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w:t>
      </w:r>
      <w:r>
        <w:rPr>
          <w:rFonts w:ascii="Times New Roman" w:eastAsia="Times New Roman" w:hAnsi="Times New Roman" w:cs="Times New Roman"/>
        </w:rPr>
        <w:t xml:space="preserve">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29000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1881048623025000</w:t>
      </w:r>
      <w:r>
        <w:rPr>
          <w:rFonts w:ascii="Times New Roman" w:eastAsia="Times New Roman" w:hAnsi="Times New Roman" w:cs="Times New Roman"/>
        </w:rPr>
        <w:t>7356</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40rplc-75"/>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4rplc-7">
    <w:name w:val="cat-UserDefined grp-34 rplc-7"/>
    <w:basedOn w:val="DefaultParagraphFont"/>
  </w:style>
  <w:style w:type="character" w:customStyle="1" w:styleId="cat-UserDefinedgrp-35rplc-16">
    <w:name w:val="cat-UserDefined grp-35 rplc-16"/>
    <w:basedOn w:val="DefaultParagraphFont"/>
  </w:style>
  <w:style w:type="character" w:customStyle="1" w:styleId="cat-UserDefinedgrp-36rplc-17">
    <w:name w:val="cat-UserDefined grp-36 rplc-17"/>
    <w:basedOn w:val="DefaultParagraphFont"/>
  </w:style>
  <w:style w:type="character" w:customStyle="1" w:styleId="cat-UserDefinedgrp-37rplc-27">
    <w:name w:val="cat-UserDefined grp-37 rplc-27"/>
    <w:basedOn w:val="DefaultParagraphFont"/>
  </w:style>
  <w:style w:type="character" w:customStyle="1" w:styleId="cat-UserDefinedgrp-38rplc-36">
    <w:name w:val="cat-UserDefined grp-38 rplc-36"/>
    <w:basedOn w:val="DefaultParagraphFont"/>
  </w:style>
  <w:style w:type="character" w:customStyle="1" w:styleId="cat-UserDefinedgrp-36rplc-37">
    <w:name w:val="cat-UserDefined grp-36 rplc-37"/>
    <w:basedOn w:val="DefaultParagraphFont"/>
  </w:style>
  <w:style w:type="character" w:customStyle="1" w:styleId="cat-UserDefinedgrp-39rplc-58">
    <w:name w:val="cat-UserDefined grp-39 rplc-58"/>
    <w:basedOn w:val="DefaultParagraphFont"/>
  </w:style>
  <w:style w:type="character" w:customStyle="1" w:styleId="cat-UserDefinedgrp-40rplc-75">
    <w:name w:val="cat-UserDefined grp-40 rplc-7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